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FD13" w14:textId="77777777" w:rsidR="00946D1F" w:rsidRDefault="00946D1F" w:rsidP="00F00BE7">
      <w:pPr>
        <w:spacing w:line="276" w:lineRule="auto"/>
        <w:rPr>
          <w:rFonts w:ascii="Times New Roman" w:hAnsi="Times New Roman"/>
          <w:b/>
          <w:szCs w:val="22"/>
        </w:rPr>
      </w:pPr>
    </w:p>
    <w:p w14:paraId="718908EA" w14:textId="622A45F8" w:rsidR="00D22145" w:rsidRDefault="00D22145" w:rsidP="00F00BE7">
      <w:pPr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</w:rPr>
        <w:drawing>
          <wp:inline distT="0" distB="0" distL="0" distR="0" wp14:anchorId="07549838" wp14:editId="40BECCBD">
            <wp:extent cx="847725" cy="8001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BE7">
        <w:rPr>
          <w:rFonts w:ascii="Times New Roman" w:hAnsi="Times New Roman"/>
          <w:b/>
          <w:szCs w:val="22"/>
        </w:rPr>
        <w:t xml:space="preserve">                                                    T.C</w:t>
      </w:r>
    </w:p>
    <w:p w14:paraId="6486D2E6" w14:textId="5A6FDEBE" w:rsidR="00176000" w:rsidRDefault="00387DBF" w:rsidP="00CD609F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İZMİR DEMOKRASİ ÜNİVERSİTESİ</w:t>
      </w:r>
    </w:p>
    <w:p w14:paraId="5A033AD2" w14:textId="0A0D9A8F" w:rsidR="00387DBF" w:rsidRDefault="00387DBF" w:rsidP="00CD609F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MÜHENDİSLİK FAKÜLTESİ DEKANLIĞINA</w:t>
      </w:r>
    </w:p>
    <w:p w14:paraId="5B284105" w14:textId="77777777" w:rsidR="00387DBF" w:rsidRPr="00CD609F" w:rsidRDefault="00387DBF" w:rsidP="00CD609F">
      <w:pPr>
        <w:spacing w:line="276" w:lineRule="auto"/>
        <w:jc w:val="center"/>
        <w:rPr>
          <w:rFonts w:ascii="Times New Roman" w:hAnsi="Times New Roman"/>
          <w:b/>
          <w:szCs w:val="22"/>
        </w:rPr>
      </w:pPr>
    </w:p>
    <w:p w14:paraId="2355A702" w14:textId="77777777" w:rsidR="00B87E7D" w:rsidRDefault="00B87E7D" w:rsidP="00B87E7D">
      <w:pPr>
        <w:pStyle w:val="Balk2"/>
        <w:numPr>
          <w:ilvl w:val="0"/>
          <w:numId w:val="0"/>
        </w:numPr>
        <w:spacing w:before="76" w:line="252" w:lineRule="exact"/>
        <w:ind w:right="449"/>
      </w:pP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şa</w:t>
      </w:r>
      <w:r>
        <w:rPr>
          <w:b w:val="0"/>
          <w:bCs w:val="0"/>
          <w:spacing w:val="-3"/>
        </w:rPr>
        <w:t>ğ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</w:rPr>
        <w:t>da b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  <w:spacing w:val="1"/>
        </w:rPr>
        <w:t>i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en d</w:t>
      </w:r>
      <w:r>
        <w:rPr>
          <w:b w:val="0"/>
          <w:bCs w:val="0"/>
          <w:spacing w:val="-2"/>
        </w:rPr>
        <w:t>er</w:t>
      </w:r>
      <w:r>
        <w:rPr>
          <w:b w:val="0"/>
          <w:bCs w:val="0"/>
        </w:rPr>
        <w:t>s s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  <w:spacing w:val="-3"/>
        </w:rPr>
        <w:t>n</w:t>
      </w:r>
      <w:r>
        <w:rPr>
          <w:b w:val="0"/>
          <w:bCs w:val="0"/>
        </w:rPr>
        <w:t>av</w:t>
      </w:r>
      <w:r>
        <w:rPr>
          <w:b w:val="0"/>
          <w:bCs w:val="0"/>
          <w:spacing w:val="-3"/>
        </w:rPr>
        <w:t xml:space="preserve"> k</w:t>
      </w:r>
      <w:r>
        <w:rPr>
          <w:b w:val="0"/>
          <w:bCs w:val="0"/>
        </w:rPr>
        <w:t>â</w:t>
      </w:r>
      <w:r>
        <w:rPr>
          <w:b w:val="0"/>
          <w:bCs w:val="0"/>
          <w:spacing w:val="-3"/>
        </w:rPr>
        <w:t>ğ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</w:rPr>
        <w:t>d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  <w:spacing w:val="-4"/>
        </w:rPr>
        <w:t>m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</w:rPr>
        <w:t xml:space="preserve">n, </w:t>
      </w:r>
      <w:r>
        <w:t>M</w:t>
      </w:r>
      <w:r>
        <w:rPr>
          <w:spacing w:val="-2"/>
        </w:rPr>
        <w:t>ADD</w:t>
      </w:r>
      <w:r>
        <w:t xml:space="preserve">İ </w:t>
      </w:r>
      <w:r>
        <w:rPr>
          <w:spacing w:val="1"/>
        </w:rPr>
        <w:t>H</w:t>
      </w:r>
      <w:r>
        <w:rPr>
          <w:spacing w:val="-18"/>
        </w:rPr>
        <w:t>AT</w:t>
      </w:r>
      <w:r>
        <w:t>A</w:t>
      </w:r>
      <w:r>
        <w:rPr>
          <w:spacing w:val="-1"/>
        </w:rPr>
        <w:t xml:space="preserve"> </w:t>
      </w:r>
      <w:r>
        <w:rPr>
          <w:b w:val="0"/>
          <w:bCs w:val="0"/>
        </w:rPr>
        <w:t>bu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</w:rPr>
        <w:t>unup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bu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un</w:t>
      </w:r>
      <w:r>
        <w:rPr>
          <w:b w:val="0"/>
          <w:bCs w:val="0"/>
          <w:spacing w:val="-4"/>
        </w:rPr>
        <w:t>m</w:t>
      </w:r>
      <w:r>
        <w:rPr>
          <w:b w:val="0"/>
          <w:bCs w:val="0"/>
        </w:rPr>
        <w:t>ad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  <w:spacing w:val="-3"/>
        </w:rPr>
        <w:t>ğ</w:t>
      </w:r>
      <w:r>
        <w:rPr>
          <w:b w:val="0"/>
          <w:bCs w:val="0"/>
        </w:rPr>
        <w:t>ı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y</w:t>
      </w:r>
      <w:r>
        <w:rPr>
          <w:b w:val="0"/>
          <w:bCs w:val="0"/>
        </w:rPr>
        <w:t xml:space="preserve">önünden </w:t>
      </w:r>
      <w:r>
        <w:rPr>
          <w:b w:val="0"/>
          <w:bCs w:val="0"/>
          <w:spacing w:val="-3"/>
        </w:rPr>
        <w:t>y</w:t>
      </w:r>
      <w:r>
        <w:rPr>
          <w:b w:val="0"/>
          <w:bCs w:val="0"/>
        </w:rPr>
        <w:t>en</w:t>
      </w:r>
      <w:r>
        <w:rPr>
          <w:b w:val="0"/>
          <w:bCs w:val="0"/>
          <w:spacing w:val="1"/>
        </w:rPr>
        <w:t>i</w:t>
      </w:r>
      <w:r>
        <w:rPr>
          <w:b w:val="0"/>
          <w:bCs w:val="0"/>
        </w:rPr>
        <w:t>den de</w:t>
      </w:r>
      <w:r>
        <w:rPr>
          <w:b w:val="0"/>
          <w:bCs w:val="0"/>
          <w:spacing w:val="-3"/>
        </w:rPr>
        <w:t>ğ</w:t>
      </w:r>
      <w:r>
        <w:rPr>
          <w:b w:val="0"/>
          <w:bCs w:val="0"/>
        </w:rPr>
        <w:t>er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</w:rPr>
        <w:t>e</w:t>
      </w:r>
      <w:r>
        <w:rPr>
          <w:b w:val="0"/>
          <w:bCs w:val="0"/>
          <w:spacing w:val="-3"/>
        </w:rPr>
        <w:t>n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  <w:spacing w:val="-4"/>
        </w:rPr>
        <w:t>m</w:t>
      </w:r>
      <w:r>
        <w:rPr>
          <w:b w:val="0"/>
          <w:bCs w:val="0"/>
        </w:rPr>
        <w:t>es</w:t>
      </w:r>
      <w:r>
        <w:rPr>
          <w:b w:val="0"/>
          <w:bCs w:val="0"/>
          <w:spacing w:val="1"/>
        </w:rPr>
        <w:t>i</w:t>
      </w:r>
      <w:r>
        <w:rPr>
          <w:b w:val="0"/>
          <w:bCs w:val="0"/>
        </w:rPr>
        <w:t>ni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i</w:t>
      </w:r>
      <w:r>
        <w:rPr>
          <w:b w:val="0"/>
          <w:bCs w:val="0"/>
          <w:spacing w:val="-2"/>
        </w:rPr>
        <w:t>s</w:t>
      </w:r>
      <w:r>
        <w:rPr>
          <w:b w:val="0"/>
          <w:bCs w:val="0"/>
          <w:spacing w:val="1"/>
        </w:rPr>
        <w:t>ti</w:t>
      </w:r>
      <w:r>
        <w:rPr>
          <w:b w:val="0"/>
          <w:bCs w:val="0"/>
          <w:spacing w:val="-3"/>
        </w:rPr>
        <w:t>y</w:t>
      </w:r>
      <w:r>
        <w:rPr>
          <w:b w:val="0"/>
          <w:bCs w:val="0"/>
        </w:rPr>
        <w:t>or</w:t>
      </w:r>
      <w:r>
        <w:rPr>
          <w:b w:val="0"/>
          <w:bCs w:val="0"/>
          <w:spacing w:val="-3"/>
        </w:rPr>
        <w:t>u</w:t>
      </w:r>
      <w:r>
        <w:rPr>
          <w:b w:val="0"/>
          <w:bCs w:val="0"/>
          <w:spacing w:val="-4"/>
        </w:rPr>
        <w:t>m</w:t>
      </w:r>
      <w:r>
        <w:rPr>
          <w:b w:val="0"/>
          <w:bCs w:val="0"/>
        </w:rPr>
        <w:t>.</w:t>
      </w:r>
    </w:p>
    <w:p w14:paraId="27F4CF52" w14:textId="40A35754" w:rsidR="00B87E7D" w:rsidRDefault="00B87E7D" w:rsidP="00B87E7D">
      <w:pPr>
        <w:tabs>
          <w:tab w:val="left" w:pos="3890"/>
        </w:tabs>
        <w:spacing w:line="252" w:lineRule="exact"/>
        <w:ind w:left="66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  <w:szCs w:val="22"/>
        </w:rPr>
        <w:t>G</w:t>
      </w:r>
      <w:r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pacing w:val="-2"/>
          <w:szCs w:val="22"/>
        </w:rPr>
        <w:t>r</w:t>
      </w:r>
      <w:r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pacing w:val="-3"/>
          <w:szCs w:val="22"/>
        </w:rPr>
        <w:t>ğ</w:t>
      </w:r>
      <w:r>
        <w:rPr>
          <w:rFonts w:ascii="Times New Roman" w:hAnsi="Times New Roman"/>
          <w:spacing w:val="1"/>
          <w:szCs w:val="22"/>
        </w:rPr>
        <w:t>i</w:t>
      </w:r>
      <w:r>
        <w:rPr>
          <w:rFonts w:ascii="Times New Roman" w:hAnsi="Times New Roman"/>
          <w:szCs w:val="22"/>
        </w:rPr>
        <w:t xml:space="preserve">ni </w:t>
      </w:r>
      <w:r>
        <w:rPr>
          <w:rFonts w:ascii="Times New Roman" w:hAnsi="Times New Roman"/>
          <w:spacing w:val="1"/>
          <w:szCs w:val="22"/>
        </w:rPr>
        <w:t xml:space="preserve"> </w:t>
      </w:r>
      <w:r>
        <w:rPr>
          <w:rFonts w:ascii="Times New Roman" w:hAnsi="Times New Roman"/>
          <w:spacing w:val="-2"/>
          <w:szCs w:val="22"/>
        </w:rPr>
        <w:t>s</w:t>
      </w:r>
      <w:r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pacing w:val="-3"/>
          <w:szCs w:val="22"/>
        </w:rPr>
        <w:t>yg</w:t>
      </w:r>
      <w:r>
        <w:rPr>
          <w:rFonts w:ascii="Times New Roman" w:hAnsi="Times New Roman"/>
          <w:spacing w:val="1"/>
          <w:szCs w:val="22"/>
        </w:rPr>
        <w:t>ıl</w:t>
      </w:r>
      <w:r>
        <w:rPr>
          <w:rFonts w:ascii="Times New Roman" w:hAnsi="Times New Roman"/>
          <w:szCs w:val="22"/>
        </w:rPr>
        <w:t>ar</w:t>
      </w:r>
      <w:r>
        <w:rPr>
          <w:rFonts w:ascii="Times New Roman" w:hAnsi="Times New Roman"/>
          <w:spacing w:val="1"/>
          <w:szCs w:val="22"/>
        </w:rPr>
        <w:t>ı</w:t>
      </w:r>
      <w:r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pacing w:val="1"/>
          <w:szCs w:val="22"/>
        </w:rPr>
        <w:t>l</w:t>
      </w:r>
      <w:r>
        <w:rPr>
          <w:rFonts w:ascii="Times New Roman" w:hAnsi="Times New Roman"/>
          <w:szCs w:val="22"/>
        </w:rPr>
        <w:t>a</w:t>
      </w:r>
      <w:proofErr w:type="gramEnd"/>
      <w:r>
        <w:rPr>
          <w:rFonts w:ascii="Times New Roman" w:hAnsi="Times New Roman"/>
          <w:spacing w:val="-2"/>
          <w:szCs w:val="22"/>
        </w:rPr>
        <w:t xml:space="preserve"> </w:t>
      </w:r>
      <w:r>
        <w:rPr>
          <w:rFonts w:ascii="Times New Roman" w:hAnsi="Times New Roman"/>
          <w:szCs w:val="22"/>
        </w:rPr>
        <w:t>arz</w:t>
      </w:r>
      <w:r>
        <w:rPr>
          <w:rFonts w:ascii="Times New Roman" w:hAnsi="Times New Roman"/>
          <w:spacing w:val="-2"/>
          <w:szCs w:val="22"/>
        </w:rPr>
        <w:t xml:space="preserve"> </w:t>
      </w:r>
      <w:r>
        <w:rPr>
          <w:rFonts w:ascii="Times New Roman" w:hAnsi="Times New Roman"/>
          <w:szCs w:val="22"/>
        </w:rPr>
        <w:t>ed</w:t>
      </w:r>
      <w:r>
        <w:rPr>
          <w:rFonts w:ascii="Times New Roman" w:hAnsi="Times New Roman"/>
          <w:spacing w:val="-3"/>
          <w:szCs w:val="22"/>
        </w:rPr>
        <w:t>e</w:t>
      </w:r>
      <w:r>
        <w:rPr>
          <w:rFonts w:ascii="Times New Roman" w:hAnsi="Times New Roman"/>
          <w:szCs w:val="22"/>
        </w:rPr>
        <w:t>r</w:t>
      </w:r>
      <w:r>
        <w:rPr>
          <w:rFonts w:ascii="Times New Roman" w:hAnsi="Times New Roman"/>
          <w:spacing w:val="1"/>
          <w:szCs w:val="22"/>
        </w:rPr>
        <w:t>i</w:t>
      </w:r>
      <w:r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</w:r>
      <w:proofErr w:type="gramStart"/>
      <w:r>
        <w:rPr>
          <w:rFonts w:ascii="Times New Roman" w:hAnsi="Times New Roman"/>
          <w:szCs w:val="22"/>
        </w:rPr>
        <w:t>.…</w:t>
      </w:r>
      <w:r w:rsidR="00932922">
        <w:rPr>
          <w:rFonts w:ascii="Times New Roman" w:hAnsi="Times New Roman"/>
          <w:szCs w:val="22"/>
        </w:rPr>
        <w:t>.</w:t>
      </w:r>
      <w:proofErr w:type="gramEnd"/>
      <w:r w:rsidR="00932922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pacing w:val="1"/>
          <w:szCs w:val="22"/>
        </w:rPr>
        <w:t>/</w:t>
      </w:r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pacing w:val="-3"/>
          <w:szCs w:val="22"/>
        </w:rPr>
        <w:t>…</w:t>
      </w:r>
      <w:r w:rsidR="00932922">
        <w:rPr>
          <w:rFonts w:ascii="Times New Roman" w:hAnsi="Times New Roman"/>
          <w:spacing w:val="-3"/>
          <w:szCs w:val="22"/>
        </w:rPr>
        <w:t>….</w:t>
      </w:r>
      <w:r>
        <w:rPr>
          <w:rFonts w:ascii="Times New Roman" w:hAnsi="Times New Roman"/>
          <w:spacing w:val="1"/>
          <w:szCs w:val="22"/>
        </w:rPr>
        <w:t>/</w:t>
      </w:r>
      <w:r w:rsidR="00932922">
        <w:rPr>
          <w:rFonts w:ascii="Times New Roman" w:hAnsi="Times New Roman"/>
          <w:spacing w:val="1"/>
          <w:szCs w:val="22"/>
        </w:rPr>
        <w:t>20</w:t>
      </w:r>
      <w:r w:rsidR="00F0557A">
        <w:rPr>
          <w:rFonts w:ascii="Times New Roman" w:hAnsi="Times New Roman"/>
          <w:spacing w:val="1"/>
          <w:szCs w:val="22"/>
        </w:rPr>
        <w:t>2</w:t>
      </w:r>
      <w:r w:rsidR="00387DBF">
        <w:rPr>
          <w:rFonts w:ascii="Times New Roman" w:hAnsi="Times New Roman"/>
          <w:spacing w:val="1"/>
          <w:szCs w:val="22"/>
        </w:rPr>
        <w:t>4</w:t>
      </w:r>
    </w:p>
    <w:p w14:paraId="0540356E" w14:textId="19CD3274" w:rsidR="00946D1F" w:rsidRPr="00CD609F" w:rsidRDefault="00B87E7D" w:rsidP="00CD609F">
      <w:pPr>
        <w:spacing w:line="252" w:lineRule="exact"/>
        <w:ind w:right="1134"/>
        <w:jc w:val="right"/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  <w:spacing w:val="-2"/>
          <w:szCs w:val="22"/>
        </w:rPr>
        <w:t xml:space="preserve">          </w:t>
      </w:r>
      <w:r>
        <w:rPr>
          <w:rFonts w:ascii="Times New Roman" w:hAnsi="Times New Roman"/>
          <w:spacing w:val="-2"/>
          <w:szCs w:val="22"/>
        </w:rPr>
        <w:tab/>
        <w:t xml:space="preserve"> İ</w:t>
      </w:r>
      <w:r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pacing w:val="-3"/>
          <w:szCs w:val="22"/>
        </w:rPr>
        <w:t>z</w:t>
      </w:r>
      <w:r>
        <w:rPr>
          <w:rFonts w:ascii="Times New Roman" w:hAnsi="Times New Roman"/>
          <w:szCs w:val="22"/>
        </w:rPr>
        <w:t>a</w:t>
      </w:r>
    </w:p>
    <w:tbl>
      <w:tblPr>
        <w:tblpPr w:leftFromText="141" w:rightFromText="141" w:vertAnchor="text" w:horzAnchor="margin" w:tblpXSpec="center" w:tblpY="352"/>
        <w:tblW w:w="9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410"/>
        <w:gridCol w:w="1645"/>
        <w:gridCol w:w="710"/>
        <w:gridCol w:w="2748"/>
      </w:tblGrid>
      <w:tr w:rsidR="00DD5D9B" w14:paraId="3F7E2A5D" w14:textId="77777777" w:rsidTr="00DD1189">
        <w:trPr>
          <w:trHeight w:hRule="exact" w:val="350"/>
        </w:trPr>
        <w:tc>
          <w:tcPr>
            <w:tcW w:w="195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B4E5FE2" w14:textId="77777777" w:rsidR="00932922" w:rsidRPr="00DD1189" w:rsidRDefault="00932922" w:rsidP="00DD1189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58C106F0" w14:textId="77777777"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341AFB" w14:textId="77777777"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FBB0F9" w14:textId="77777777"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C13D96" w14:textId="77777777"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6498C1" w14:textId="77777777" w:rsidR="00932922" w:rsidRPr="00DD1189" w:rsidRDefault="00932922" w:rsidP="00DD1189">
            <w:pPr>
              <w:pStyle w:val="TableParagraph"/>
              <w:ind w:left="489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i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i/>
              </w:rPr>
              <w:t>ğre</w:t>
            </w:r>
            <w:r w:rsidRPr="00DD1189">
              <w:rPr>
                <w:rFonts w:ascii="Times New Roman" w:eastAsia="Times New Roman" w:hAnsi="Times New Roman"/>
                <w:i/>
                <w:spacing w:val="-3"/>
              </w:rPr>
              <w:t>n</w:t>
            </w:r>
            <w:r w:rsidRPr="00DD1189">
              <w:rPr>
                <w:rFonts w:ascii="Times New Roman" w:eastAsia="Times New Roman" w:hAnsi="Times New Roman"/>
                <w:i/>
              </w:rPr>
              <w:t>c</w:t>
            </w:r>
            <w:r w:rsidRPr="00DD1189"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i/>
                <w:spacing w:val="-3"/>
              </w:rPr>
              <w:t>n</w:t>
            </w:r>
            <w:r w:rsidRPr="00DD1189"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i/>
              </w:rPr>
              <w:t>n</w:t>
            </w:r>
            <w:proofErr w:type="spellEnd"/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D45084A" w14:textId="77777777" w:rsidR="00932922" w:rsidRPr="00DD1189" w:rsidRDefault="00932922" w:rsidP="00DD5D9B">
            <w:pPr>
              <w:pStyle w:val="TableParagraph"/>
              <w:spacing w:before="37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A</w:t>
            </w:r>
            <w:r w:rsidRPr="00DD1189">
              <w:rPr>
                <w:rFonts w:ascii="Times New Roman" w:eastAsia="Times New Roman" w:hAnsi="Times New Roman"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ı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</w:rPr>
              <w:t>o</w:t>
            </w:r>
            <w:r w:rsidRPr="00DD1189">
              <w:rPr>
                <w:rFonts w:ascii="Times New Roman" w:eastAsia="Times New Roman" w:hAnsi="Times New Roman"/>
                <w:spacing w:val="-3"/>
              </w:rPr>
              <w:t>y</w:t>
            </w:r>
            <w:r w:rsidRPr="00DD1189">
              <w:rPr>
                <w:rFonts w:ascii="Times New Roman" w:eastAsia="Times New Roman" w:hAnsi="Times New Roman"/>
              </w:rPr>
              <w:t>adı</w:t>
            </w:r>
            <w:proofErr w:type="spellEnd"/>
            <w:r w:rsidRPr="00DD118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C5BF978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14:paraId="1ED9AA64" w14:textId="77777777" w:rsidTr="00DD1189">
        <w:trPr>
          <w:trHeight w:hRule="exact" w:val="264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62C0D58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308E7D3" w14:textId="77777777" w:rsidR="00932922" w:rsidRPr="00DD1189" w:rsidRDefault="00932922" w:rsidP="00DD5D9B">
            <w:pPr>
              <w:pStyle w:val="TableParagraph"/>
              <w:spacing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ren</w:t>
            </w:r>
            <w:r w:rsidRPr="00DD1189">
              <w:rPr>
                <w:rFonts w:ascii="Times New Roman" w:eastAsia="Times New Roman" w:hAnsi="Times New Roman"/>
                <w:spacing w:val="-3"/>
              </w:rPr>
              <w:t>c</w:t>
            </w:r>
            <w:r w:rsidRPr="00DD1189">
              <w:rPr>
                <w:rFonts w:ascii="Times New Roman" w:eastAsia="Times New Roman" w:hAnsi="Times New Roman"/>
              </w:rPr>
              <w:t>i</w:t>
            </w:r>
            <w:proofErr w:type="spellEnd"/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</w:rPr>
              <w:t>o</w:t>
            </w:r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7B250FC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14:paraId="018C0AC4" w14:textId="77777777" w:rsidTr="00DD1189">
        <w:trPr>
          <w:trHeight w:hRule="exact" w:val="367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F6A85D0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49C3AFA" w14:textId="77777777" w:rsidR="00932922" w:rsidRPr="00DD1189" w:rsidRDefault="00932922" w:rsidP="00DD5D9B">
            <w:pPr>
              <w:pStyle w:val="TableParagraph"/>
              <w:spacing w:before="46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spacing w:val="-1"/>
              </w:rPr>
              <w:t>C</w:t>
            </w:r>
            <w:r w:rsidRPr="00DD1189">
              <w:rPr>
                <w:rFonts w:ascii="Times New Roman" w:eastAsia="Times New Roman" w:hAnsi="Times New Roman"/>
              </w:rPr>
              <w:t>ep</w:t>
            </w:r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>e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  <w:spacing w:val="-3"/>
              </w:rPr>
              <w:t>e</w:t>
            </w:r>
            <w:r w:rsidRPr="00DD1189">
              <w:rPr>
                <w:rFonts w:ascii="Times New Roman" w:eastAsia="Times New Roman" w:hAnsi="Times New Roman"/>
              </w:rPr>
              <w:t>fonu</w:t>
            </w:r>
            <w:proofErr w:type="spellEnd"/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88F6E6D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14:paraId="76E0FBB9" w14:textId="77777777" w:rsidTr="00DD1189">
        <w:trPr>
          <w:trHeight w:hRule="exact" w:val="370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485B965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92660BC" w14:textId="77777777" w:rsidR="00932922" w:rsidRPr="00DD1189" w:rsidRDefault="00932922" w:rsidP="00DD5D9B">
            <w:pPr>
              <w:pStyle w:val="TableParagraph"/>
              <w:spacing w:before="46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Pr="00DD1189">
              <w:rPr>
                <w:rFonts w:ascii="Times New Roman" w:eastAsia="Times New Roman" w:hAnsi="Times New Roman"/>
              </w:rPr>
              <w:t>ö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ü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>/</w:t>
            </w:r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P</w:t>
            </w:r>
            <w:r w:rsidRPr="00DD1189">
              <w:rPr>
                <w:rFonts w:ascii="Times New Roman" w:eastAsia="Times New Roman" w:hAnsi="Times New Roman"/>
              </w:rPr>
              <w:t>ro</w:t>
            </w:r>
            <w:r w:rsidRPr="00DD1189">
              <w:rPr>
                <w:rFonts w:ascii="Times New Roman" w:eastAsia="Times New Roman" w:hAnsi="Times New Roman"/>
                <w:spacing w:val="-3"/>
              </w:rPr>
              <w:t>g</w:t>
            </w:r>
            <w:r w:rsidRPr="00DD1189">
              <w:rPr>
                <w:rFonts w:ascii="Times New Roman" w:eastAsia="Times New Roman" w:hAnsi="Times New Roman"/>
              </w:rPr>
              <w:t>ra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ı</w:t>
            </w:r>
            <w:proofErr w:type="spellEnd"/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059FA37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14:paraId="70CB6B42" w14:textId="77777777" w:rsidTr="00DD1189">
        <w:trPr>
          <w:trHeight w:hRule="exact" w:val="406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025F00E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7708B3" w14:textId="77777777" w:rsidR="00932922" w:rsidRPr="00DD1189" w:rsidRDefault="00DD5D9B" w:rsidP="00DD5D9B">
            <w:pPr>
              <w:pStyle w:val="TableParagraph"/>
              <w:spacing w:before="66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</w:rPr>
              <w:t>Sınıfı</w:t>
            </w:r>
            <w:proofErr w:type="spellEnd"/>
            <w:r>
              <w:rPr>
                <w:rFonts w:ascii="Times New Roman" w:eastAsia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1"/>
              </w:rPr>
              <w:t>Şubesi</w:t>
            </w:r>
            <w:proofErr w:type="spellEnd"/>
            <w:r w:rsidR="00932922" w:rsidRPr="00DD1189">
              <w:rPr>
                <w:rFonts w:ascii="Times New Roman" w:eastAsia="Times New Roman" w:hAnsi="Times New Roman"/>
                <w:spacing w:val="54"/>
              </w:rPr>
              <w:t xml:space="preserve"> </w:t>
            </w:r>
            <w:r w:rsidR="00932922"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03959D0A" w14:textId="77777777" w:rsidR="00932922" w:rsidRPr="00DD1189" w:rsidRDefault="00932922" w:rsidP="00DD1189">
            <w:pPr>
              <w:pStyle w:val="TableParagraph"/>
              <w:spacing w:before="37"/>
              <w:ind w:left="1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DB62C3A" w14:textId="77777777" w:rsidR="00932922" w:rsidRPr="00DD1189" w:rsidRDefault="00932922" w:rsidP="00DD1189">
            <w:pPr>
              <w:pStyle w:val="TableParagraph"/>
              <w:spacing w:before="37"/>
              <w:ind w:left="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547E" w14:paraId="441ED670" w14:textId="77777777" w:rsidTr="00DD1189">
        <w:trPr>
          <w:trHeight w:hRule="exact" w:val="406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6DEBA0A" w14:textId="77777777" w:rsidR="0059547E" w:rsidRPr="00DD1189" w:rsidRDefault="0059547E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993DD3C" w14:textId="77777777" w:rsidR="0059547E" w:rsidRDefault="0059547E" w:rsidP="00DD5D9B">
            <w:pPr>
              <w:pStyle w:val="TableParagraph"/>
              <w:spacing w:before="66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T.C No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689B2B33" w14:textId="77777777" w:rsidR="0059547E" w:rsidRPr="00DD1189" w:rsidRDefault="0059547E" w:rsidP="00DD1189">
            <w:pPr>
              <w:pStyle w:val="TableParagraph"/>
              <w:spacing w:before="37"/>
              <w:ind w:left="1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3D52CA7" w14:textId="77777777" w:rsidR="0059547E" w:rsidRPr="00DD1189" w:rsidRDefault="0059547E" w:rsidP="00DD1189">
            <w:pPr>
              <w:pStyle w:val="TableParagraph"/>
              <w:spacing w:before="37"/>
              <w:ind w:left="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E7" w14:paraId="05355659" w14:textId="77777777" w:rsidTr="00DD1189">
        <w:trPr>
          <w:trHeight w:hRule="exact" w:val="406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FB83B6F" w14:textId="77777777" w:rsidR="00F00BE7" w:rsidRPr="00DD1189" w:rsidRDefault="00F00BE7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9CD11FB" w14:textId="101E142D" w:rsidR="00F00BE7" w:rsidRDefault="00F00BE7" w:rsidP="00DD5D9B">
            <w:pPr>
              <w:pStyle w:val="TableParagraph"/>
              <w:spacing w:before="66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Eki 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1B377904" w14:textId="77777777" w:rsidR="00F00BE7" w:rsidRPr="00DD1189" w:rsidRDefault="00F00BE7" w:rsidP="00DD1189">
            <w:pPr>
              <w:pStyle w:val="TableParagraph"/>
              <w:spacing w:before="37"/>
              <w:ind w:left="1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2A5616" w14:textId="77777777" w:rsidR="00F00BE7" w:rsidRPr="00DD1189" w:rsidRDefault="00F00BE7" w:rsidP="00DD1189">
            <w:pPr>
              <w:pStyle w:val="TableParagraph"/>
              <w:spacing w:before="37"/>
              <w:ind w:left="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5D9B" w14:paraId="498EAB4C" w14:textId="77777777" w:rsidTr="00DD1189">
        <w:trPr>
          <w:trHeight w:hRule="exact" w:val="482"/>
        </w:trPr>
        <w:tc>
          <w:tcPr>
            <w:tcW w:w="195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E15635F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59227CD" w14:textId="77777777" w:rsidR="00932922" w:rsidRPr="00DD1189" w:rsidRDefault="00932922" w:rsidP="00DD5D9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30DB9B8" w14:textId="77777777" w:rsidR="00932922" w:rsidRPr="00DD1189" w:rsidRDefault="00932922" w:rsidP="00DD5D9B">
            <w:pPr>
              <w:pStyle w:val="TableParagraph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ren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m</w:t>
            </w:r>
            <w:proofErr w:type="spellEnd"/>
            <w:r w:rsidRPr="00DD118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ü</w:t>
            </w:r>
            <w:r w:rsidRPr="00DD1189">
              <w:rPr>
                <w:rFonts w:ascii="Times New Roman" w:eastAsia="Times New Roman" w:hAnsi="Times New Roman"/>
              </w:rPr>
              <w:t>rü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: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109A7DF2" w14:textId="77777777" w:rsidR="00932922" w:rsidRPr="00DD1189" w:rsidRDefault="00932922" w:rsidP="00DD1189">
            <w:pPr>
              <w:pStyle w:val="TableParagraph"/>
              <w:spacing w:before="75"/>
              <w:ind w:left="158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</w:rPr>
              <w:t>or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al</w:t>
            </w:r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m</w:t>
            </w:r>
            <w:proofErr w:type="spellEnd"/>
          </w:p>
        </w:tc>
        <w:tc>
          <w:tcPr>
            <w:tcW w:w="71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11DE65F0" w14:textId="77777777" w:rsidR="00932922" w:rsidRPr="00DD1189" w:rsidRDefault="00AF40DF" w:rsidP="00DD1189">
            <w:pPr>
              <w:widowControl w:val="0"/>
              <w:rPr>
                <w:szCs w:val="22"/>
              </w:rPr>
            </w:pPr>
            <w:r w:rsidRPr="00DD1189">
              <w:rPr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55816A" wp14:editId="4952C48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36830</wp:posOffset>
                      </wp:positionV>
                      <wp:extent cx="340995" cy="197485"/>
                      <wp:effectExtent l="7620" t="13335" r="13335" b="8255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F56EE" w14:textId="77777777" w:rsidR="00DD1189" w:rsidRDefault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581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.75pt;margin-top:2.9pt;width:26.85pt;height:1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">
                      <v:textbox>
                        <w:txbxContent>
                          <w:p w14:paraId="4A6F56EE" w14:textId="77777777" w:rsidR="00DD1189" w:rsidRDefault="00DD11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BF9646F" w14:textId="77777777" w:rsidR="00932922" w:rsidRPr="00DD1189" w:rsidRDefault="00AF40DF" w:rsidP="00DD1189">
            <w:pPr>
              <w:pStyle w:val="TableParagraph"/>
              <w:spacing w:before="75"/>
              <w:ind w:left="258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497297" wp14:editId="27BDC9A6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57785</wp:posOffset>
                      </wp:positionV>
                      <wp:extent cx="340995" cy="197485"/>
                      <wp:effectExtent l="12700" t="5715" r="8255" b="635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2DFFD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97297" id="Text Box 11" o:spid="_x0000_s1027" type="#_x0000_t202" style="position:absolute;left:0;text-align:left;margin-left:90.15pt;margin-top:4.55pt;width:26.85pt;height:1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f2GAIAADE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">
                      <v:textbox>
                        <w:txbxContent>
                          <w:p w14:paraId="7C52DFFD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2922" w:rsidRPr="00DD1189">
              <w:rPr>
                <w:rFonts w:ascii="Times New Roman" w:eastAsia="Times New Roman" w:hAnsi="Times New Roman"/>
                <w:spacing w:val="-2"/>
              </w:rPr>
              <w:t>İ</w:t>
            </w:r>
            <w:r w:rsidR="00932922" w:rsidRPr="00DD1189">
              <w:rPr>
                <w:rFonts w:ascii="Times New Roman" w:eastAsia="Times New Roman" w:hAnsi="Times New Roman"/>
                <w:spacing w:val="-3"/>
              </w:rPr>
              <w:t>k</w:t>
            </w:r>
            <w:r w:rsidR="00932922"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="00932922"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="00932922" w:rsidRPr="00DD1189">
              <w:rPr>
                <w:rFonts w:ascii="Times New Roman" w:eastAsia="Times New Roman" w:hAnsi="Times New Roman"/>
              </w:rPr>
              <w:t>ci</w:t>
            </w:r>
            <w:proofErr w:type="spellEnd"/>
            <w:r w:rsidR="00932922"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="00932922"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="00932922"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="00932922" w:rsidRPr="00DD1189">
              <w:rPr>
                <w:rFonts w:ascii="Times New Roman" w:eastAsia="Times New Roman" w:hAnsi="Times New Roman"/>
              </w:rPr>
              <w:t>re</w:t>
            </w:r>
            <w:r w:rsidR="00932922" w:rsidRPr="00DD1189">
              <w:rPr>
                <w:rFonts w:ascii="Times New Roman" w:eastAsia="Times New Roman" w:hAnsi="Times New Roman"/>
                <w:spacing w:val="1"/>
              </w:rPr>
              <w:t>tim</w:t>
            </w:r>
            <w:proofErr w:type="spellEnd"/>
            <w:r w:rsidR="00DD1189"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</w:tc>
      </w:tr>
    </w:tbl>
    <w:p w14:paraId="014E6C90" w14:textId="77777777" w:rsidR="00B87E7D" w:rsidRDefault="00B87E7D" w:rsidP="00B87E7D">
      <w:pPr>
        <w:spacing w:line="200" w:lineRule="exact"/>
        <w:rPr>
          <w:sz w:val="20"/>
        </w:rPr>
      </w:pPr>
    </w:p>
    <w:p w14:paraId="38A77DA5" w14:textId="77777777" w:rsidR="00114F9A" w:rsidRDefault="00114F9A" w:rsidP="00B87E7D">
      <w:pPr>
        <w:spacing w:before="13" w:line="200" w:lineRule="exact"/>
        <w:rPr>
          <w:sz w:val="20"/>
        </w:rPr>
      </w:pPr>
    </w:p>
    <w:tbl>
      <w:tblPr>
        <w:tblW w:w="95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1145"/>
        <w:gridCol w:w="122"/>
        <w:gridCol w:w="708"/>
        <w:gridCol w:w="1974"/>
        <w:gridCol w:w="3720"/>
      </w:tblGrid>
      <w:tr w:rsidR="00DD5D9B" w14:paraId="7A62AF93" w14:textId="77777777" w:rsidTr="00DD1189">
        <w:trPr>
          <w:trHeight w:hRule="exact" w:val="540"/>
          <w:jc w:val="center"/>
        </w:trPr>
        <w:tc>
          <w:tcPr>
            <w:tcW w:w="30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0C8BF8AA" w14:textId="77777777" w:rsidR="00B87E7D" w:rsidRPr="00DD1189" w:rsidRDefault="00B87E7D" w:rsidP="00DD1189">
            <w:pPr>
              <w:pStyle w:val="TableParagraph"/>
              <w:spacing w:before="75"/>
              <w:ind w:right="56"/>
              <w:jc w:val="right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ADDİ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70CF48E7" w14:textId="77777777" w:rsidR="00B87E7D" w:rsidRPr="00DD1189" w:rsidRDefault="00B87E7D" w:rsidP="00DD1189">
            <w:pPr>
              <w:pStyle w:val="TableParagraph"/>
              <w:spacing w:before="75"/>
              <w:ind w:left="55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H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8"/>
              </w:rPr>
              <w:t>AT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A</w:t>
            </w:r>
          </w:p>
        </w:tc>
        <w:tc>
          <w:tcPr>
            <w:tcW w:w="19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5B2CBA21" w14:textId="77777777" w:rsidR="00B87E7D" w:rsidRPr="00DD1189" w:rsidRDefault="00B87E7D" w:rsidP="00DD1189">
            <w:pPr>
              <w:pStyle w:val="TableParagraph"/>
              <w:spacing w:before="75"/>
              <w:ind w:left="48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NC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ELE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ES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NDE</w:t>
            </w:r>
          </w:p>
        </w:tc>
        <w:tc>
          <w:tcPr>
            <w:tcW w:w="37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DED79B3" w14:textId="77777777" w:rsidR="00B87E7D" w:rsidRPr="00DD1189" w:rsidRDefault="00B87E7D" w:rsidP="00DD1189">
            <w:pPr>
              <w:pStyle w:val="TableParagraph"/>
              <w:spacing w:before="75"/>
              <w:ind w:left="54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B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U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UNU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AN</w:t>
            </w:r>
          </w:p>
        </w:tc>
      </w:tr>
      <w:tr w:rsidR="00DD5D9B" w14:paraId="761A09E9" w14:textId="77777777" w:rsidTr="00DD1189">
        <w:trPr>
          <w:trHeight w:hRule="exact" w:val="391"/>
          <w:jc w:val="center"/>
        </w:trPr>
        <w:tc>
          <w:tcPr>
            <w:tcW w:w="2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6F69BA8" w14:textId="77777777" w:rsidR="00B87E7D" w:rsidRPr="00DD1189" w:rsidRDefault="00B87E7D" w:rsidP="00DD1189">
            <w:pPr>
              <w:pStyle w:val="TableParagraph"/>
              <w:tabs>
                <w:tab w:val="left" w:pos="2548"/>
              </w:tabs>
              <w:spacing w:line="247" w:lineRule="exact"/>
              <w:ind w:left="103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2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ers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2"/>
              </w:rPr>
              <w:t>A</w:t>
            </w:r>
            <w:r w:rsidRPr="00DD1189">
              <w:rPr>
                <w:rFonts w:ascii="Times New Roman" w:eastAsia="Times New Roman" w:hAnsi="Times New Roman"/>
              </w:rPr>
              <w:t>dı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6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DBE3C3F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F00BE7" w14:paraId="3B183000" w14:textId="77777777" w:rsidTr="00DD1189">
        <w:trPr>
          <w:trHeight w:hRule="exact" w:val="391"/>
          <w:jc w:val="center"/>
        </w:trPr>
        <w:tc>
          <w:tcPr>
            <w:tcW w:w="2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19A82CD" w14:textId="77777777" w:rsidR="00F00BE7" w:rsidRPr="00DD1189" w:rsidRDefault="00F00BE7" w:rsidP="00DD1189">
            <w:pPr>
              <w:pStyle w:val="TableParagraph"/>
              <w:tabs>
                <w:tab w:val="left" w:pos="2548"/>
              </w:tabs>
              <w:spacing w:line="247" w:lineRule="exact"/>
              <w:ind w:left="103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F9891A5" w14:textId="77777777" w:rsidR="00F00BE7" w:rsidRPr="00DD1189" w:rsidRDefault="00F00BE7" w:rsidP="00DD1189">
            <w:pPr>
              <w:widowControl w:val="0"/>
              <w:rPr>
                <w:szCs w:val="22"/>
              </w:rPr>
            </w:pPr>
          </w:p>
        </w:tc>
      </w:tr>
      <w:tr w:rsidR="00DD5D9B" w14:paraId="3D3CDD5E" w14:textId="77777777" w:rsidTr="00DD1189">
        <w:trPr>
          <w:trHeight w:hRule="exact" w:val="389"/>
          <w:jc w:val="center"/>
        </w:trPr>
        <w:tc>
          <w:tcPr>
            <w:tcW w:w="2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DC4058" w14:textId="77777777" w:rsidR="00B87E7D" w:rsidRPr="00DD1189" w:rsidRDefault="00B87E7D" w:rsidP="00DD1189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ers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m</w:t>
            </w:r>
            <w:proofErr w:type="spellEnd"/>
            <w:r w:rsidRPr="00DD118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E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e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anı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6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9D3667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14:paraId="69422973" w14:textId="77777777" w:rsidTr="00DD1189">
        <w:trPr>
          <w:trHeight w:hRule="exact" w:val="360"/>
          <w:jc w:val="center"/>
        </w:trPr>
        <w:tc>
          <w:tcPr>
            <w:tcW w:w="1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630531B8" w14:textId="77777777" w:rsidR="00B87E7D" w:rsidRPr="00DD1189" w:rsidRDefault="00B87E7D" w:rsidP="00DD1189">
            <w:pPr>
              <w:pStyle w:val="TableParagraph"/>
              <w:spacing w:before="80"/>
              <w:ind w:left="103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nav</w:t>
            </w:r>
            <w:proofErr w:type="spellEnd"/>
            <w:r w:rsidRPr="00DD1189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ü</w:t>
            </w:r>
            <w:r w:rsidRPr="00DD1189">
              <w:rPr>
                <w:rFonts w:ascii="Times New Roman" w:eastAsia="Times New Roman" w:hAnsi="Times New Roman"/>
              </w:rPr>
              <w:t>rü</w:t>
            </w:r>
            <w:proofErr w:type="spellEnd"/>
          </w:p>
        </w:tc>
        <w:tc>
          <w:tcPr>
            <w:tcW w:w="11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9514020" w14:textId="77777777" w:rsidR="00B87E7D" w:rsidRPr="00DD1189" w:rsidRDefault="00B87E7D" w:rsidP="00DD1189">
            <w:pPr>
              <w:pStyle w:val="TableParagraph"/>
              <w:spacing w:before="80"/>
              <w:ind w:left="741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1D15F520" w14:textId="77777777" w:rsidR="00B87E7D" w:rsidRPr="00DD1189" w:rsidRDefault="00AF40DF" w:rsidP="00DD1189">
            <w:pPr>
              <w:pStyle w:val="TableParagraph"/>
              <w:spacing w:before="80"/>
              <w:ind w:left="103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EDA106" wp14:editId="5547341A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19050</wp:posOffset>
                      </wp:positionV>
                      <wp:extent cx="340995" cy="197485"/>
                      <wp:effectExtent l="13970" t="11430" r="6985" b="1016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91EF5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DA106" id="Text Box 12" o:spid="_x0000_s1028" type="#_x0000_t202" style="position:absolute;left:0;text-align:left;margin-left:40.15pt;margin-top:1.5pt;width:26.85pt;height:1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">
                      <v:textbox>
                        <w:txbxContent>
                          <w:p w14:paraId="35991EF5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="00B87E7D" w:rsidRPr="00DD1189">
              <w:rPr>
                <w:rFonts w:ascii="Times New Roman" w:eastAsia="Times New Roman" w:hAnsi="Times New Roman"/>
                <w:spacing w:val="-14"/>
              </w:rPr>
              <w:t>V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z</w:t>
            </w:r>
            <w:r w:rsidR="00B87E7D" w:rsidRPr="00DD1189">
              <w:rPr>
                <w:rFonts w:ascii="Times New Roman" w:eastAsia="Times New Roman" w:hAnsi="Times New Roman"/>
              </w:rPr>
              <w:t>e</w:t>
            </w:r>
            <w:r w:rsidR="00DD1189" w:rsidRPr="00DD1189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9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6E699CDF" w14:textId="77777777" w:rsidR="00B87E7D" w:rsidRPr="00DD1189" w:rsidRDefault="00AF40DF" w:rsidP="00DD1189">
            <w:pPr>
              <w:pStyle w:val="TableParagraph"/>
              <w:spacing w:before="80"/>
              <w:ind w:left="42"/>
              <w:jc w:val="center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A6A9E1" wp14:editId="3FCFEDD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12065</wp:posOffset>
                      </wp:positionV>
                      <wp:extent cx="340995" cy="197485"/>
                      <wp:effectExtent l="8890" t="13970" r="12065" b="762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5E3AA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6A9E1" id="Text Box 13" o:spid="_x0000_s1029" type="#_x0000_t202" style="position:absolute;left:0;text-align:left;margin-left:83.25pt;margin-top:.95pt;width:26.8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">
                      <v:textbox>
                        <w:txbxContent>
                          <w:p w14:paraId="5AD5E3AA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="00932922" w:rsidRPr="00DD1189">
              <w:rPr>
                <w:rFonts w:ascii="Times New Roman" w:eastAsia="Times New Roman" w:hAnsi="Times New Roman"/>
                <w:spacing w:val="-3"/>
              </w:rPr>
              <w:t xml:space="preserve">         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F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="00B87E7D" w:rsidRPr="00DD1189">
              <w:rPr>
                <w:rFonts w:ascii="Times New Roman" w:eastAsia="Times New Roman" w:hAnsi="Times New Roman"/>
              </w:rPr>
              <w:t>n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="00B87E7D" w:rsidRPr="00DD1189"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37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4B40574" w14:textId="77777777" w:rsidR="00B87E7D" w:rsidRPr="00DD1189" w:rsidRDefault="00AF40DF" w:rsidP="00DD1189">
            <w:pPr>
              <w:pStyle w:val="TableParagraph"/>
              <w:spacing w:before="80"/>
              <w:ind w:left="362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E30C92" wp14:editId="6F6605DE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12065</wp:posOffset>
                      </wp:positionV>
                      <wp:extent cx="340995" cy="197485"/>
                      <wp:effectExtent l="5080" t="13970" r="6350" b="762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EAE3E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30C92" id="Text Box 14" o:spid="_x0000_s1030" type="#_x0000_t202" style="position:absolute;left:0;text-align:left;margin-left:102.75pt;margin-top:.95pt;width:26.8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">
                      <v:textbox>
                        <w:txbxContent>
                          <w:p w14:paraId="418EAE3E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="00932922" w:rsidRPr="00DD1189">
              <w:rPr>
                <w:rFonts w:ascii="Times New Roman" w:eastAsia="Times New Roman" w:hAnsi="Times New Roman"/>
                <w:spacing w:val="-1"/>
              </w:rPr>
              <w:t xml:space="preserve">  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="00B87E7D" w:rsidRPr="00DD1189">
              <w:rPr>
                <w:rFonts w:ascii="Times New Roman" w:eastAsia="Times New Roman" w:hAnsi="Times New Roman"/>
              </w:rPr>
              <w:t>ü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t</w:t>
            </w:r>
            <w:r w:rsidR="00B87E7D" w:rsidRPr="00DD1189">
              <w:rPr>
                <w:rFonts w:ascii="Times New Roman" w:eastAsia="Times New Roman" w:hAnsi="Times New Roman"/>
              </w:rPr>
              <w:t>ün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l</w:t>
            </w:r>
            <w:r w:rsidR="00B87E7D" w:rsidRPr="00DD1189">
              <w:rPr>
                <w:rFonts w:ascii="Times New Roman" w:eastAsia="Times New Roman" w:hAnsi="Times New Roman"/>
              </w:rPr>
              <w:t>e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</w:rPr>
              <w:t>e</w:t>
            </w:r>
            <w:proofErr w:type="spellEnd"/>
            <w:r w:rsidR="00DD1189" w:rsidRPr="00DD1189">
              <w:rPr>
                <w:rFonts w:ascii="Times New Roman" w:eastAsia="Times New Roman" w:hAnsi="Times New Roman"/>
              </w:rPr>
              <w:t xml:space="preserve">  </w:t>
            </w:r>
          </w:p>
        </w:tc>
      </w:tr>
    </w:tbl>
    <w:p w14:paraId="2A3D19B7" w14:textId="77777777" w:rsidR="00946D1F" w:rsidRDefault="00946D1F" w:rsidP="00B87E7D">
      <w:pPr>
        <w:spacing w:line="200" w:lineRule="exact"/>
        <w:rPr>
          <w:sz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582"/>
      </w:tblGrid>
      <w:tr w:rsidR="00DD5D9B" w14:paraId="5AC3A18D" w14:textId="77777777" w:rsidTr="00531FD7">
        <w:trPr>
          <w:trHeight w:hRule="exact" w:val="532"/>
          <w:jc w:val="center"/>
        </w:trPr>
        <w:tc>
          <w:tcPr>
            <w:tcW w:w="9693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05103B67" w14:textId="77777777" w:rsidR="00B87E7D" w:rsidRPr="00DD1189" w:rsidRDefault="00B87E7D" w:rsidP="00DD1189">
            <w:pPr>
              <w:pStyle w:val="TableParagraph"/>
              <w:spacing w:before="60"/>
              <w:ind w:left="2715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ADDİ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  <w:u w:val="thick" w:color="000000"/>
              </w:rPr>
              <w:t xml:space="preserve"> H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8"/>
                <w:u w:val="thick" w:color="000000"/>
              </w:rPr>
              <w:t>AT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A</w:t>
            </w:r>
            <w:r w:rsidRPr="00DD1189">
              <w:rPr>
                <w:rFonts w:ascii="Times New Roman" w:eastAsia="Times New Roman" w:hAnsi="Times New Roman"/>
                <w:b/>
                <w:bCs/>
                <w:spacing w:val="42"/>
                <w:u w:val="thick" w:color="000000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NCELE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ME</w:t>
            </w:r>
            <w:r w:rsidRPr="00DD1189">
              <w:rPr>
                <w:rFonts w:ascii="Times New Roman" w:eastAsia="Times New Roman" w:hAnsi="Times New Roman"/>
                <w:b/>
                <w:bCs/>
                <w:spacing w:val="53"/>
                <w:u w:val="thick" w:color="000000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S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  <w:u w:val="thick" w:color="000000"/>
              </w:rPr>
              <w:t>O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NUCU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 xml:space="preserve"> *</w:t>
            </w:r>
          </w:p>
        </w:tc>
      </w:tr>
      <w:tr w:rsidR="00DD5D9B" w14:paraId="13067774" w14:textId="77777777" w:rsidTr="00531FD7">
        <w:trPr>
          <w:trHeight w:hRule="exact" w:val="389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1E1994D6" w14:textId="77777777" w:rsidR="00B87E7D" w:rsidRPr="00DD1189" w:rsidRDefault="00B87E7D" w:rsidP="00DD1189">
            <w:pPr>
              <w:pStyle w:val="TableParagraph"/>
              <w:tabs>
                <w:tab w:val="left" w:pos="3661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nav</w:t>
            </w:r>
            <w:proofErr w:type="spellEnd"/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</w:rPr>
              <w:t>onu</w:t>
            </w:r>
            <w:r w:rsidRPr="00DD1189">
              <w:rPr>
                <w:rFonts w:ascii="Times New Roman" w:eastAsia="Times New Roman" w:hAnsi="Times New Roman"/>
                <w:spacing w:val="-3"/>
              </w:rPr>
              <w:t>ç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r w:rsidRPr="00DD1189">
              <w:rPr>
                <w:rFonts w:ascii="Times New Roman" w:eastAsia="Times New Roman" w:hAnsi="Times New Roman"/>
                <w:spacing w:val="-2"/>
              </w:rPr>
              <w:t>r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  <w:spacing w:val="-3"/>
              </w:rPr>
              <w:t>n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4"/>
              </w:rPr>
              <w:t>İ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 xml:space="preserve">an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E</w:t>
            </w:r>
            <w:r w:rsidRPr="00DD1189">
              <w:rPr>
                <w:rFonts w:ascii="Times New Roman" w:eastAsia="Times New Roman" w:hAnsi="Times New Roman"/>
              </w:rPr>
              <w:t>d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d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i</w:t>
            </w:r>
            <w:proofErr w:type="spellEnd"/>
            <w:r w:rsidRPr="00DD1189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13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Pr="00DD1189">
              <w:rPr>
                <w:rFonts w:ascii="Times New Roman" w:eastAsia="Times New Roman" w:hAnsi="Times New Roman"/>
              </w:rPr>
              <w:t>r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h</w:t>
            </w:r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566F9DD2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14:paraId="336037F7" w14:textId="77777777" w:rsidTr="00531FD7">
        <w:trPr>
          <w:trHeight w:hRule="exact" w:val="391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7A2161C6" w14:textId="77777777" w:rsidR="00B87E7D" w:rsidRPr="00DD1189" w:rsidRDefault="00B87E7D" w:rsidP="00DD1189">
            <w:pPr>
              <w:pStyle w:val="TableParagraph"/>
              <w:tabs>
                <w:tab w:val="left" w:pos="3685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4"/>
              </w:rPr>
              <w:t>İ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ra</w:t>
            </w:r>
            <w:r w:rsidRPr="00DD1189">
              <w:rPr>
                <w:rFonts w:ascii="Times New Roman" w:eastAsia="Times New Roman" w:hAnsi="Times New Roman"/>
                <w:spacing w:val="-3"/>
              </w:rPr>
              <w:t>z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r w:rsidRPr="00DD1189">
              <w:rPr>
                <w:rFonts w:ascii="Times New Roman" w:eastAsia="Times New Roman" w:hAnsi="Times New Roman"/>
                <w:spacing w:val="-3"/>
              </w:rPr>
              <w:t>p</w:t>
            </w:r>
            <w:r w:rsidRPr="00DD1189">
              <w:rPr>
                <w:rFonts w:ascii="Times New Roman" w:eastAsia="Times New Roman" w:hAnsi="Times New Roman"/>
                <w:spacing w:val="1"/>
              </w:rPr>
              <w:t>ıl</w:t>
            </w:r>
            <w:r w:rsidRPr="00DD1189">
              <w:rPr>
                <w:rFonts w:ascii="Times New Roman" w:eastAsia="Times New Roman" w:hAnsi="Times New Roman"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ı</w:t>
            </w:r>
            <w:proofErr w:type="spellEnd"/>
            <w:r w:rsidRPr="00DD1189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13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Pr="00DD1189">
              <w:rPr>
                <w:rFonts w:ascii="Times New Roman" w:eastAsia="Times New Roman" w:hAnsi="Times New Roman"/>
              </w:rPr>
              <w:t>r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h</w:t>
            </w:r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6DB0D174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14:paraId="03D832F3" w14:textId="77777777" w:rsidTr="00531FD7">
        <w:trPr>
          <w:trHeight w:hRule="exact" w:val="389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0D4FDD12" w14:textId="77777777" w:rsidR="00B87E7D" w:rsidRPr="00DD1189" w:rsidRDefault="00B87E7D" w:rsidP="00DD1189">
            <w:pPr>
              <w:pStyle w:val="TableParagraph"/>
              <w:tabs>
                <w:tab w:val="left" w:pos="3673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4"/>
              </w:rPr>
              <w:t>İ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raz</w:t>
            </w:r>
            <w:proofErr w:type="spellEnd"/>
            <w:r w:rsidRPr="00DD1189">
              <w:rPr>
                <w:rFonts w:ascii="Times New Roman" w:eastAsia="Times New Roman" w:hAnsi="Times New Roman"/>
                <w:spacing w:val="53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</w:rPr>
              <w:t>üre</w:t>
            </w:r>
            <w:r w:rsidRPr="00DD1189">
              <w:rPr>
                <w:rFonts w:ascii="Times New Roman" w:eastAsia="Times New Roman" w:hAnsi="Times New Roman"/>
                <w:spacing w:val="-2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nde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4BE0A2F3" w14:textId="77777777" w:rsidR="00B87E7D" w:rsidRPr="00DD1189" w:rsidRDefault="00AF40DF" w:rsidP="00DD1189">
            <w:pPr>
              <w:pStyle w:val="TableParagraph"/>
              <w:tabs>
                <w:tab w:val="left" w:pos="2068"/>
              </w:tabs>
              <w:spacing w:line="246" w:lineRule="exact"/>
              <w:ind w:left="103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FC04C5" wp14:editId="5A4FBB6D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10795</wp:posOffset>
                      </wp:positionV>
                      <wp:extent cx="340995" cy="197485"/>
                      <wp:effectExtent l="13335" t="8890" r="7620" b="1270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CC665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C04C5" id="Text Box 16" o:spid="_x0000_s1031" type="#_x0000_t202" style="position:absolute;left:0;text-align:left;margin-left:195.2pt;margin-top:.85pt;width:26.85pt;height:1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">
                      <v:textbox>
                        <w:txbxContent>
                          <w:p w14:paraId="5E1CC665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D637D6" wp14:editId="1828F485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29210</wp:posOffset>
                      </wp:positionV>
                      <wp:extent cx="340995" cy="197485"/>
                      <wp:effectExtent l="11430" t="8255" r="9525" b="1333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54BE5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637D6" id="Text Box 15" o:spid="_x0000_s1032" type="#_x0000_t202" style="position:absolute;left:0;text-align:left;margin-left:63.05pt;margin-top:2.3pt;width:26.8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">
                      <v:textbox>
                        <w:txbxContent>
                          <w:p w14:paraId="79454BE5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="00B87E7D" w:rsidRPr="00DD1189">
              <w:rPr>
                <w:rFonts w:ascii="Times New Roman" w:eastAsia="Times New Roman" w:hAnsi="Times New Roman"/>
              </w:rPr>
              <w:t>ap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ş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r</w:t>
            </w:r>
            <w:proofErr w:type="spellEnd"/>
            <w:r w:rsidR="00932922" w:rsidRPr="00DD1189">
              <w:rPr>
                <w:rFonts w:ascii="Times New Roman" w:eastAsia="Times New Roman" w:hAnsi="Times New Roman"/>
              </w:rPr>
              <w:t xml:space="preserve">  </w:t>
            </w:r>
            <w:r w:rsidR="00B87E7D" w:rsidRPr="00DD1189">
              <w:rPr>
                <w:rFonts w:ascii="Times New Roman" w:eastAsia="Times New Roman" w:hAnsi="Times New Roman"/>
              </w:rPr>
              <w:tab/>
            </w:r>
            <w:r w:rsidR="00932922" w:rsidRPr="00DD1189">
              <w:rPr>
                <w:rFonts w:ascii="Times New Roman" w:eastAsia="Times New Roman" w:hAnsi="Times New Roman"/>
              </w:rPr>
              <w:t xml:space="preserve">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5"/>
              </w:rPr>
              <w:t>Y</w:t>
            </w:r>
            <w:r w:rsidR="00B87E7D" w:rsidRPr="00DD1189">
              <w:rPr>
                <w:rFonts w:ascii="Times New Roman" w:eastAsia="Times New Roman" w:hAnsi="Times New Roman"/>
              </w:rPr>
              <w:t>ap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ıl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  <w:spacing w:val="2"/>
              </w:rPr>
              <w:t>a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ş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tır</w:t>
            </w:r>
            <w:proofErr w:type="spellEnd"/>
            <w:r w:rsidR="00DD1189" w:rsidRPr="00DD1189">
              <w:rPr>
                <w:rFonts w:ascii="Times New Roman" w:eastAsia="Times New Roman" w:hAnsi="Times New Roman"/>
                <w:spacing w:val="1"/>
              </w:rPr>
              <w:t xml:space="preserve">  </w:t>
            </w:r>
          </w:p>
        </w:tc>
      </w:tr>
      <w:tr w:rsidR="00DD5D9B" w14:paraId="10865A8F" w14:textId="77777777" w:rsidTr="00531FD7">
        <w:trPr>
          <w:trHeight w:hRule="exact" w:val="389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1827529F" w14:textId="77777777" w:rsidR="00B87E7D" w:rsidRPr="00DD1189" w:rsidRDefault="00B87E7D" w:rsidP="00DD1189">
            <w:pPr>
              <w:pStyle w:val="TableParagraph"/>
              <w:tabs>
                <w:tab w:val="left" w:pos="3699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s</w:t>
            </w:r>
            <w:r w:rsidRPr="00DD1189">
              <w:rPr>
                <w:rFonts w:ascii="Times New Roman" w:eastAsia="Times New Roman" w:hAnsi="Times New Roman"/>
                <w:spacing w:val="-2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>e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de</w:t>
            </w:r>
            <w:proofErr w:type="spellEnd"/>
            <w:r w:rsidRPr="00DD118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Pr="00DD1189">
              <w:rPr>
                <w:rFonts w:ascii="Times New Roman" w:eastAsia="Times New Roman" w:hAnsi="Times New Roman"/>
              </w:rPr>
              <w:t>er</w:t>
            </w:r>
            <w:r w:rsidRPr="00DD1189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4"/>
              </w:rPr>
              <w:t>A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 xml:space="preserve">an </w:t>
            </w:r>
            <w:r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  <w:spacing w:val="-3"/>
              </w:rPr>
              <w:t>o</w:t>
            </w:r>
            <w:r w:rsidRPr="00DD1189">
              <w:rPr>
                <w:rFonts w:ascii="Times New Roman" w:eastAsia="Times New Roman" w:hAnsi="Times New Roman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37995609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14:paraId="5A85041D" w14:textId="77777777" w:rsidTr="00531FD7">
        <w:trPr>
          <w:trHeight w:hRule="exact" w:val="422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0D4CD7C6" w14:textId="77777777" w:rsidR="00B87E7D" w:rsidRPr="00DD1189" w:rsidRDefault="00B87E7D" w:rsidP="00DD1189">
            <w:pPr>
              <w:pStyle w:val="TableParagraph"/>
              <w:tabs>
                <w:tab w:val="left" w:pos="3661"/>
              </w:tabs>
              <w:spacing w:before="9"/>
              <w:ind w:left="85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</w:rPr>
              <w:t>Mad</w:t>
            </w:r>
            <w:r w:rsidRPr="00DD1189">
              <w:rPr>
                <w:rFonts w:ascii="Times New Roman" w:eastAsia="Times New Roman" w:hAnsi="Times New Roman"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i</w:t>
            </w:r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1"/>
              </w:rPr>
              <w:t>H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r w:rsidRPr="00DD1189">
              <w:rPr>
                <w:rFonts w:ascii="Times New Roman" w:eastAsia="Times New Roman" w:hAnsi="Times New Roman"/>
                <w:spacing w:val="-2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57FE86C4" w14:textId="77777777" w:rsidR="00B87E7D" w:rsidRPr="00DD1189" w:rsidRDefault="00AF40DF" w:rsidP="00DD1189">
            <w:pPr>
              <w:pStyle w:val="TableParagraph"/>
              <w:tabs>
                <w:tab w:val="left" w:pos="1636"/>
              </w:tabs>
              <w:spacing w:before="9"/>
              <w:ind w:left="103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395BBE" wp14:editId="11818887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35560</wp:posOffset>
                      </wp:positionV>
                      <wp:extent cx="340995" cy="197485"/>
                      <wp:effectExtent l="12065" t="13335" r="8890" b="825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D4EA7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95BBE" id="Text Box 18" o:spid="_x0000_s1033" type="#_x0000_t202" style="position:absolute;left:0;text-align:left;margin-left:161.35pt;margin-top:2.8pt;width:26.85pt;height:1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">
                      <v:textbox>
                        <w:txbxContent>
                          <w:p w14:paraId="526D4EA7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5F6A4D" wp14:editId="347DDBD9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28575</wp:posOffset>
                      </wp:positionV>
                      <wp:extent cx="340995" cy="197485"/>
                      <wp:effectExtent l="12065" t="6350" r="8890" b="571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76324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6A4D" id="Text Box 17" o:spid="_x0000_s1034" type="#_x0000_t202" style="position:absolute;left:0;text-align:left;margin-left:49.6pt;margin-top:2.25pt;width:26.8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">
                      <v:textbox>
                        <w:txbxContent>
                          <w:p w14:paraId="34376324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3"/>
              </w:rPr>
              <w:t>V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="00B87E7D" w:rsidRPr="00DD1189">
              <w:rPr>
                <w:rFonts w:ascii="Times New Roman" w:eastAsia="Times New Roman" w:hAnsi="Times New Roman"/>
              </w:rPr>
              <w:t>rd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r</w:t>
            </w:r>
            <w:proofErr w:type="spellEnd"/>
            <w:r w:rsidR="00DD1189" w:rsidRPr="00DD1189">
              <w:rPr>
                <w:rFonts w:ascii="Times New Roman" w:eastAsia="Times New Roman" w:hAnsi="Times New Roman"/>
              </w:rPr>
              <w:t xml:space="preserve">  </w:t>
            </w:r>
            <w:r w:rsidR="00B87E7D" w:rsidRPr="00DD1189">
              <w:rPr>
                <w:rFonts w:ascii="Times New Roman" w:eastAsia="Times New Roman" w:hAnsi="Times New Roman"/>
              </w:rPr>
              <w:tab/>
            </w:r>
            <w:r w:rsidR="00932922" w:rsidRPr="00DD1189">
              <w:rPr>
                <w:rFonts w:ascii="Times New Roman" w:eastAsia="Times New Roman" w:hAnsi="Times New Roman"/>
              </w:rPr>
              <w:t xml:space="preserve">      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="00B87E7D" w:rsidRPr="00DD1189">
              <w:rPr>
                <w:rFonts w:ascii="Times New Roman" w:eastAsia="Times New Roman" w:hAnsi="Times New Roman"/>
              </w:rPr>
              <w:t>o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k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="00B87E7D" w:rsidRPr="00DD1189">
              <w:rPr>
                <w:rFonts w:ascii="Times New Roman" w:eastAsia="Times New Roman" w:hAnsi="Times New Roman"/>
              </w:rPr>
              <w:t>ur</w:t>
            </w:r>
            <w:proofErr w:type="spellEnd"/>
            <w:r w:rsidR="00DD1189" w:rsidRPr="00DD1189">
              <w:rPr>
                <w:rFonts w:ascii="Times New Roman" w:eastAsia="Times New Roman" w:hAnsi="Times New Roman"/>
              </w:rPr>
              <w:t xml:space="preserve">   </w:t>
            </w:r>
          </w:p>
        </w:tc>
      </w:tr>
      <w:tr w:rsidR="00DD5D9B" w14:paraId="6100E57D" w14:textId="77777777" w:rsidTr="00531FD7">
        <w:trPr>
          <w:trHeight w:hRule="exact" w:val="394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3BFBB07D" w14:textId="77777777" w:rsidR="00B87E7D" w:rsidRPr="00DD1189" w:rsidRDefault="00B87E7D" w:rsidP="00DD1189">
            <w:pPr>
              <w:pStyle w:val="TableParagraph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ce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o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nu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c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un</w:t>
            </w:r>
            <w:r w:rsidRPr="00DD1189">
              <w:rPr>
                <w:rFonts w:ascii="Times New Roman" w:eastAsia="Times New Roman" w:hAnsi="Times New Roman"/>
                <w:b/>
                <w:bCs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a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  <w:spacing w:val="-5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  <w:spacing w:val="-21"/>
              </w:rPr>
              <w:t>T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es</w:t>
            </w:r>
            <w:r w:rsidRPr="00DD1189">
              <w:rPr>
                <w:rFonts w:ascii="Times New Roman" w:eastAsia="Times New Roman" w:hAnsi="Times New Roman"/>
                <w:b/>
                <w:bCs/>
                <w:spacing w:val="-3"/>
              </w:rPr>
              <w:t>p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t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Ed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en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N</w:t>
            </w:r>
            <w:r w:rsidRPr="00DD1189">
              <w:rPr>
                <w:rFonts w:ascii="Times New Roman" w:eastAsia="Times New Roman" w:hAnsi="Times New Roman"/>
                <w:b/>
                <w:bCs/>
                <w:spacing w:val="-3"/>
              </w:rPr>
              <w:t>o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 xml:space="preserve">t </w:t>
            </w:r>
            <w:r w:rsidRPr="00DD1189">
              <w:rPr>
                <w:rFonts w:ascii="Times New Roman" w:eastAsia="Times New Roman" w:hAnsi="Times New Roman"/>
                <w:b/>
                <w:bCs/>
                <w:spacing w:val="54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41AE9117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14:paraId="7987A7D9" w14:textId="77777777" w:rsidTr="00531FD7">
        <w:trPr>
          <w:trHeight w:hRule="exact" w:val="2714"/>
          <w:jc w:val="center"/>
        </w:trPr>
        <w:tc>
          <w:tcPr>
            <w:tcW w:w="9693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A70C6D8" w14:textId="77777777" w:rsidR="00B87E7D" w:rsidRPr="00DD1189" w:rsidRDefault="00B87E7D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955E3" w14:textId="77777777" w:rsidR="00B87E7D" w:rsidRPr="00DD1189" w:rsidRDefault="00B87E7D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B0C466" w14:textId="77777777" w:rsidR="00B87E7D" w:rsidRDefault="00B87E7D" w:rsidP="00DD1189">
            <w:pPr>
              <w:pStyle w:val="TableParagraph"/>
              <w:spacing w:before="6" w:line="220" w:lineRule="exact"/>
            </w:pPr>
          </w:p>
          <w:p w14:paraId="016ACEAE" w14:textId="62DED047" w:rsidR="00B87E7D" w:rsidRPr="00DD1189" w:rsidRDefault="006915B9" w:rsidP="00F00BE7">
            <w:pPr>
              <w:pStyle w:val="TableParagraph"/>
              <w:tabs>
                <w:tab w:val="left" w:pos="2677"/>
                <w:tab w:val="left" w:pos="5005"/>
                <w:tab w:val="left" w:pos="7078"/>
              </w:tabs>
              <w:ind w:left="582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ersi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Veren </w:t>
            </w:r>
            <w:proofErr w:type="spellStart"/>
            <w:r w:rsidRPr="00DD1189">
              <w:rPr>
                <w:rFonts w:ascii="Times New Roman" w:eastAsia="Times New Roman" w:hAnsi="Times New Roman"/>
              </w:rPr>
              <w:t>Öğretim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</w:rPr>
              <w:t>Elemanı</w:t>
            </w:r>
            <w:proofErr w:type="spellEnd"/>
            <w:r w:rsidR="00932922" w:rsidRPr="00DD1189">
              <w:rPr>
                <w:rFonts w:ascii="Times New Roman" w:eastAsia="Times New Roman" w:hAnsi="Times New Roman"/>
              </w:rPr>
              <w:t xml:space="preserve">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</w:t>
            </w:r>
            <w:r w:rsidR="00932922" w:rsidRPr="00DD1189">
              <w:rPr>
                <w:rFonts w:ascii="Times New Roman" w:eastAsia="Times New Roman" w:hAnsi="Times New Roman"/>
              </w:rPr>
              <w:t xml:space="preserve">       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ö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l</w:t>
            </w:r>
            <w:r w:rsidR="00B87E7D" w:rsidRPr="00DD1189">
              <w:rPr>
                <w:rFonts w:ascii="Times New Roman" w:eastAsia="Times New Roman" w:hAnsi="Times New Roman"/>
              </w:rPr>
              <w:t>üm</w:t>
            </w:r>
            <w:proofErr w:type="spellEnd"/>
            <w:r w:rsidR="00B87E7D" w:rsidRPr="00DD118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="00B87E7D" w:rsidRPr="00DD1189">
              <w:rPr>
                <w:rFonts w:ascii="Times New Roman" w:eastAsia="Times New Roman" w:hAnsi="Times New Roman"/>
              </w:rPr>
              <w:t>aş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k</w:t>
            </w:r>
            <w:r w:rsidR="00B87E7D" w:rsidRPr="00DD1189">
              <w:rPr>
                <w:rFonts w:ascii="Times New Roman" w:eastAsia="Times New Roman" w:hAnsi="Times New Roman"/>
              </w:rPr>
              <w:t>a</w:t>
            </w:r>
            <w:r w:rsidR="00464E8B">
              <w:rPr>
                <w:rFonts w:ascii="Times New Roman" w:eastAsia="Times New Roman" w:hAnsi="Times New Roman"/>
              </w:rPr>
              <w:t>nı</w:t>
            </w:r>
            <w:proofErr w:type="spellEnd"/>
          </w:p>
        </w:tc>
      </w:tr>
    </w:tbl>
    <w:p w14:paraId="7CE37B4C" w14:textId="34C61541" w:rsidR="00F0557A" w:rsidRPr="00F0557A" w:rsidRDefault="00F0557A" w:rsidP="00387DBF">
      <w:pPr>
        <w:shd w:val="clear" w:color="auto" w:fill="FFFFFF"/>
        <w:jc w:val="both"/>
        <w:rPr>
          <w:rFonts w:ascii="Calibri" w:hAnsi="Calibri" w:cs="Calibri"/>
          <w:snapToGrid/>
          <w:color w:val="1C283D"/>
          <w:szCs w:val="22"/>
        </w:rPr>
      </w:pPr>
    </w:p>
    <w:p w14:paraId="643F2A57" w14:textId="555A092E" w:rsidR="00946D1F" w:rsidRPr="007A76B9" w:rsidRDefault="00946D1F" w:rsidP="007A76B9">
      <w:pPr>
        <w:shd w:val="clear" w:color="auto" w:fill="FFFFFF"/>
        <w:ind w:firstLine="567"/>
        <w:jc w:val="both"/>
        <w:rPr>
          <w:rFonts w:ascii="Calibri" w:hAnsi="Calibri" w:cs="Calibri"/>
          <w:snapToGrid/>
          <w:color w:val="1C283D"/>
          <w:szCs w:val="22"/>
        </w:rPr>
      </w:pPr>
    </w:p>
    <w:sectPr w:rsidR="00946D1F" w:rsidRPr="007A76B9" w:rsidSect="007C3CA7">
      <w:footerReference w:type="default" r:id="rId9"/>
      <w:pgSz w:w="11906" w:h="16838"/>
      <w:pgMar w:top="142" w:right="1417" w:bottom="709" w:left="1417" w:header="142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1B51" w14:textId="77777777" w:rsidR="007C3CA7" w:rsidRDefault="007C3CA7" w:rsidP="00151E02">
      <w:r>
        <w:separator/>
      </w:r>
    </w:p>
  </w:endnote>
  <w:endnote w:type="continuationSeparator" w:id="0">
    <w:p w14:paraId="02E3FE31" w14:textId="77777777" w:rsidR="007C3CA7" w:rsidRDefault="007C3CA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D001" w14:textId="77777777"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4312" w14:textId="77777777" w:rsidR="007C3CA7" w:rsidRDefault="007C3CA7" w:rsidP="00151E02">
      <w:r>
        <w:separator/>
      </w:r>
    </w:p>
  </w:footnote>
  <w:footnote w:type="continuationSeparator" w:id="0">
    <w:p w14:paraId="22C73662" w14:textId="77777777" w:rsidR="007C3CA7" w:rsidRDefault="007C3CA7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64682">
    <w:abstractNumId w:val="9"/>
  </w:num>
  <w:num w:numId="2" w16cid:durableId="907958684">
    <w:abstractNumId w:val="0"/>
  </w:num>
  <w:num w:numId="3" w16cid:durableId="361248697">
    <w:abstractNumId w:val="1"/>
  </w:num>
  <w:num w:numId="4" w16cid:durableId="1361515313">
    <w:abstractNumId w:val="2"/>
  </w:num>
  <w:num w:numId="5" w16cid:durableId="321351893">
    <w:abstractNumId w:val="3"/>
  </w:num>
  <w:num w:numId="6" w16cid:durableId="2079554069">
    <w:abstractNumId w:val="4"/>
  </w:num>
  <w:num w:numId="7" w16cid:durableId="776945328">
    <w:abstractNumId w:val="5"/>
  </w:num>
  <w:num w:numId="8" w16cid:durableId="596792761">
    <w:abstractNumId w:val="6"/>
  </w:num>
  <w:num w:numId="9" w16cid:durableId="1902061584">
    <w:abstractNumId w:val="7"/>
  </w:num>
  <w:num w:numId="10" w16cid:durableId="1008024937">
    <w:abstractNumId w:val="19"/>
  </w:num>
  <w:num w:numId="11" w16cid:durableId="445736472">
    <w:abstractNumId w:val="16"/>
  </w:num>
  <w:num w:numId="12" w16cid:durableId="661811819">
    <w:abstractNumId w:val="43"/>
  </w:num>
  <w:num w:numId="13" w16cid:durableId="592325461">
    <w:abstractNumId w:val="21"/>
  </w:num>
  <w:num w:numId="14" w16cid:durableId="2032223006">
    <w:abstractNumId w:val="28"/>
  </w:num>
  <w:num w:numId="15" w16cid:durableId="133716066">
    <w:abstractNumId w:val="31"/>
  </w:num>
  <w:num w:numId="16" w16cid:durableId="1491411219">
    <w:abstractNumId w:val="23"/>
  </w:num>
  <w:num w:numId="17" w16cid:durableId="153187004">
    <w:abstractNumId w:val="24"/>
  </w:num>
  <w:num w:numId="18" w16cid:durableId="1826971128">
    <w:abstractNumId w:val="12"/>
  </w:num>
  <w:num w:numId="19" w16cid:durableId="314532936">
    <w:abstractNumId w:val="14"/>
  </w:num>
  <w:num w:numId="20" w16cid:durableId="1574511172">
    <w:abstractNumId w:val="38"/>
  </w:num>
  <w:num w:numId="21" w16cid:durableId="696856315">
    <w:abstractNumId w:val="22"/>
  </w:num>
  <w:num w:numId="22" w16cid:durableId="1002666202">
    <w:abstractNumId w:val="39"/>
  </w:num>
  <w:num w:numId="23" w16cid:durableId="1970895797">
    <w:abstractNumId w:val="37"/>
  </w:num>
  <w:num w:numId="24" w16cid:durableId="1413620355">
    <w:abstractNumId w:val="42"/>
  </w:num>
  <w:num w:numId="25" w16cid:durableId="934366409">
    <w:abstractNumId w:val="15"/>
  </w:num>
  <w:num w:numId="26" w16cid:durableId="932278481">
    <w:abstractNumId w:val="41"/>
  </w:num>
  <w:num w:numId="27" w16cid:durableId="481972878">
    <w:abstractNumId w:val="33"/>
  </w:num>
  <w:num w:numId="28" w16cid:durableId="230578391">
    <w:abstractNumId w:val="34"/>
  </w:num>
  <w:num w:numId="29" w16cid:durableId="384063185">
    <w:abstractNumId w:val="25"/>
  </w:num>
  <w:num w:numId="30" w16cid:durableId="1371690239">
    <w:abstractNumId w:val="13"/>
  </w:num>
  <w:num w:numId="31" w16cid:durableId="3167842">
    <w:abstractNumId w:val="30"/>
  </w:num>
  <w:num w:numId="32" w16cid:durableId="1233469969">
    <w:abstractNumId w:val="17"/>
  </w:num>
  <w:num w:numId="33" w16cid:durableId="748037728">
    <w:abstractNumId w:val="40"/>
  </w:num>
  <w:num w:numId="34" w16cid:durableId="2101172904">
    <w:abstractNumId w:val="32"/>
  </w:num>
  <w:num w:numId="35" w16cid:durableId="156383157">
    <w:abstractNumId w:val="8"/>
  </w:num>
  <w:num w:numId="36" w16cid:durableId="93092029">
    <w:abstractNumId w:val="20"/>
  </w:num>
  <w:num w:numId="37" w16cid:durableId="275062208">
    <w:abstractNumId w:val="26"/>
  </w:num>
  <w:num w:numId="38" w16cid:durableId="938292955">
    <w:abstractNumId w:val="11"/>
  </w:num>
  <w:num w:numId="39" w16cid:durableId="704058125">
    <w:abstractNumId w:val="10"/>
  </w:num>
  <w:num w:numId="40" w16cid:durableId="872503374">
    <w:abstractNumId w:val="29"/>
  </w:num>
  <w:num w:numId="41" w16cid:durableId="751046806">
    <w:abstractNumId w:val="18"/>
  </w:num>
  <w:num w:numId="42" w16cid:durableId="1443764182">
    <w:abstractNumId w:val="35"/>
  </w:num>
  <w:num w:numId="43" w16cid:durableId="1009991613">
    <w:abstractNumId w:val="27"/>
  </w:num>
  <w:num w:numId="44" w16cid:durableId="2978029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14F9A"/>
    <w:rsid w:val="001217CE"/>
    <w:rsid w:val="00121FDF"/>
    <w:rsid w:val="0012226B"/>
    <w:rsid w:val="0013792F"/>
    <w:rsid w:val="00143B53"/>
    <w:rsid w:val="00146495"/>
    <w:rsid w:val="00146ED1"/>
    <w:rsid w:val="00151E02"/>
    <w:rsid w:val="00152B65"/>
    <w:rsid w:val="001615EC"/>
    <w:rsid w:val="00162B70"/>
    <w:rsid w:val="00167319"/>
    <w:rsid w:val="0017048E"/>
    <w:rsid w:val="0017200F"/>
    <w:rsid w:val="00176000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6479"/>
    <w:rsid w:val="002278A2"/>
    <w:rsid w:val="00231028"/>
    <w:rsid w:val="00234D19"/>
    <w:rsid w:val="00256D23"/>
    <w:rsid w:val="00265130"/>
    <w:rsid w:val="002714E7"/>
    <w:rsid w:val="00284850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4BEA"/>
    <w:rsid w:val="00335A8D"/>
    <w:rsid w:val="003442C1"/>
    <w:rsid w:val="00364525"/>
    <w:rsid w:val="00380107"/>
    <w:rsid w:val="00385B57"/>
    <w:rsid w:val="00387DBF"/>
    <w:rsid w:val="00397909"/>
    <w:rsid w:val="003A0DBC"/>
    <w:rsid w:val="003B1E80"/>
    <w:rsid w:val="0040388F"/>
    <w:rsid w:val="004136A5"/>
    <w:rsid w:val="0044085D"/>
    <w:rsid w:val="004440A0"/>
    <w:rsid w:val="00460D18"/>
    <w:rsid w:val="0046148B"/>
    <w:rsid w:val="00464E8B"/>
    <w:rsid w:val="004650B1"/>
    <w:rsid w:val="00467B69"/>
    <w:rsid w:val="00473CF6"/>
    <w:rsid w:val="00473CFC"/>
    <w:rsid w:val="00492D6D"/>
    <w:rsid w:val="00496E99"/>
    <w:rsid w:val="004A009A"/>
    <w:rsid w:val="004A0ACA"/>
    <w:rsid w:val="004A37CF"/>
    <w:rsid w:val="004A7969"/>
    <w:rsid w:val="004B210C"/>
    <w:rsid w:val="004B29C4"/>
    <w:rsid w:val="004D1282"/>
    <w:rsid w:val="004D55AB"/>
    <w:rsid w:val="004D70F9"/>
    <w:rsid w:val="005113DD"/>
    <w:rsid w:val="00511A01"/>
    <w:rsid w:val="0051628C"/>
    <w:rsid w:val="00525256"/>
    <w:rsid w:val="00525A21"/>
    <w:rsid w:val="00531FD7"/>
    <w:rsid w:val="00537F3A"/>
    <w:rsid w:val="005426F7"/>
    <w:rsid w:val="00544E28"/>
    <w:rsid w:val="00554C1B"/>
    <w:rsid w:val="00561ABE"/>
    <w:rsid w:val="005721AE"/>
    <w:rsid w:val="0057220C"/>
    <w:rsid w:val="00575CDF"/>
    <w:rsid w:val="00581B27"/>
    <w:rsid w:val="0058289A"/>
    <w:rsid w:val="00587194"/>
    <w:rsid w:val="0059547E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5B9"/>
    <w:rsid w:val="00691E94"/>
    <w:rsid w:val="00695322"/>
    <w:rsid w:val="00695DED"/>
    <w:rsid w:val="0069629A"/>
    <w:rsid w:val="006963FE"/>
    <w:rsid w:val="006A60B6"/>
    <w:rsid w:val="006A6D8C"/>
    <w:rsid w:val="006B6D96"/>
    <w:rsid w:val="006C2587"/>
    <w:rsid w:val="006C38AD"/>
    <w:rsid w:val="006C52D3"/>
    <w:rsid w:val="006C5D5C"/>
    <w:rsid w:val="006C7184"/>
    <w:rsid w:val="006D1E11"/>
    <w:rsid w:val="006D491D"/>
    <w:rsid w:val="006D5FE9"/>
    <w:rsid w:val="006D6497"/>
    <w:rsid w:val="006D70DE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6B9"/>
    <w:rsid w:val="007A7B4D"/>
    <w:rsid w:val="007B44F3"/>
    <w:rsid w:val="007C3CA7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33107"/>
    <w:rsid w:val="0084101A"/>
    <w:rsid w:val="008431D9"/>
    <w:rsid w:val="008454FA"/>
    <w:rsid w:val="00853FED"/>
    <w:rsid w:val="008549FC"/>
    <w:rsid w:val="00856FE6"/>
    <w:rsid w:val="00860518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2922"/>
    <w:rsid w:val="00935B2B"/>
    <w:rsid w:val="00941AB1"/>
    <w:rsid w:val="00945217"/>
    <w:rsid w:val="00946D1F"/>
    <w:rsid w:val="00967405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4668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A7401"/>
    <w:rsid w:val="00AB1C69"/>
    <w:rsid w:val="00AB72B3"/>
    <w:rsid w:val="00AB7E9E"/>
    <w:rsid w:val="00AC00BD"/>
    <w:rsid w:val="00AC2E27"/>
    <w:rsid w:val="00AC32F2"/>
    <w:rsid w:val="00AC3F0A"/>
    <w:rsid w:val="00AD0C86"/>
    <w:rsid w:val="00AD3691"/>
    <w:rsid w:val="00AD5103"/>
    <w:rsid w:val="00AD6B4C"/>
    <w:rsid w:val="00AE30B4"/>
    <w:rsid w:val="00AE4B34"/>
    <w:rsid w:val="00AE5116"/>
    <w:rsid w:val="00AE6B29"/>
    <w:rsid w:val="00AF40DF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76F69"/>
    <w:rsid w:val="00B824A3"/>
    <w:rsid w:val="00B82B19"/>
    <w:rsid w:val="00B82F11"/>
    <w:rsid w:val="00B86727"/>
    <w:rsid w:val="00B87E7D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4D5C"/>
    <w:rsid w:val="00CC7D13"/>
    <w:rsid w:val="00CD609F"/>
    <w:rsid w:val="00D07FF8"/>
    <w:rsid w:val="00D12588"/>
    <w:rsid w:val="00D22145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1189"/>
    <w:rsid w:val="00DD4BF0"/>
    <w:rsid w:val="00DD5D9B"/>
    <w:rsid w:val="00DF30D9"/>
    <w:rsid w:val="00DF5632"/>
    <w:rsid w:val="00E04BEC"/>
    <w:rsid w:val="00E33DAA"/>
    <w:rsid w:val="00E36758"/>
    <w:rsid w:val="00E569E2"/>
    <w:rsid w:val="00E65A19"/>
    <w:rsid w:val="00E67E88"/>
    <w:rsid w:val="00E70DDA"/>
    <w:rsid w:val="00E70ED7"/>
    <w:rsid w:val="00E73E96"/>
    <w:rsid w:val="00E95F35"/>
    <w:rsid w:val="00EA5748"/>
    <w:rsid w:val="00EA6BF5"/>
    <w:rsid w:val="00ED26E0"/>
    <w:rsid w:val="00ED6800"/>
    <w:rsid w:val="00EE152E"/>
    <w:rsid w:val="00EE6110"/>
    <w:rsid w:val="00EF0029"/>
    <w:rsid w:val="00F00BE7"/>
    <w:rsid w:val="00F01B7D"/>
    <w:rsid w:val="00F043CA"/>
    <w:rsid w:val="00F0557A"/>
    <w:rsid w:val="00F125D9"/>
    <w:rsid w:val="00F246C8"/>
    <w:rsid w:val="00F4037A"/>
    <w:rsid w:val="00F43D76"/>
    <w:rsid w:val="00F60DD7"/>
    <w:rsid w:val="00F80FD0"/>
    <w:rsid w:val="00F9369C"/>
    <w:rsid w:val="00F95976"/>
    <w:rsid w:val="00FA5115"/>
    <w:rsid w:val="00FA6373"/>
    <w:rsid w:val="00FB129C"/>
    <w:rsid w:val="00FB25AF"/>
    <w:rsid w:val="00FC0B6B"/>
    <w:rsid w:val="00FC1C5B"/>
    <w:rsid w:val="00FC1D98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C91BE"/>
  <w15:chartTrackingRefBased/>
  <w15:docId w15:val="{7DE7ACBC-F1C0-4331-B5BB-5AE3B6D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uiPriority w:val="1"/>
    <w:qFormat/>
    <w:rsid w:val="00544E28"/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176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2EBB-4545-4010-9699-C64B9520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Zeynep Kazık</cp:lastModifiedBy>
  <cp:revision>2</cp:revision>
  <cp:lastPrinted>2018-12-24T08:32:00Z</cp:lastPrinted>
  <dcterms:created xsi:type="dcterms:W3CDTF">2024-02-12T13:31:00Z</dcterms:created>
  <dcterms:modified xsi:type="dcterms:W3CDTF">2024-02-12T13:31:00Z</dcterms:modified>
</cp:coreProperties>
</file>